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6810" w14:textId="3B94CD1B" w:rsidR="00B576E9" w:rsidRDefault="00B576E9" w:rsidP="00B576E9">
      <w:pPr>
        <w:pStyle w:val="1"/>
        <w:jc w:val="right"/>
      </w:pPr>
    </w:p>
    <w:p w14:paraId="5F6CFD9C" w14:textId="77777777" w:rsidR="00B576E9" w:rsidRDefault="00B576E9">
      <w:pPr>
        <w:pStyle w:val="1"/>
        <w:jc w:val="center"/>
      </w:pPr>
    </w:p>
    <w:p w14:paraId="734A34AB" w14:textId="77777777" w:rsidR="00F64D96" w:rsidRDefault="00C539BF">
      <w:pPr>
        <w:pStyle w:val="1"/>
        <w:jc w:val="center"/>
      </w:pPr>
      <w:r>
        <w:rPr>
          <w:b/>
          <w:bCs/>
        </w:rPr>
        <w:t>План профориентационной работы Школы</w:t>
      </w:r>
      <w:r>
        <w:rPr>
          <w:b/>
          <w:bCs/>
        </w:rPr>
        <w:br/>
        <w:t>на 2023-2024 учебный год</w:t>
      </w:r>
    </w:p>
    <w:p w14:paraId="00D36CA6" w14:textId="77777777" w:rsidR="00F64D96" w:rsidRDefault="00C539BF">
      <w:pPr>
        <w:pStyle w:val="1"/>
        <w:spacing w:after="300"/>
        <w:jc w:val="center"/>
      </w:pPr>
      <w:r>
        <w:rPr>
          <w:b/>
          <w:bCs/>
        </w:rPr>
        <w:t>(Базовый уровень Профориентационного минимума)</w:t>
      </w:r>
    </w:p>
    <w:p w14:paraId="49FBDEC4" w14:textId="77777777" w:rsidR="00F64D96" w:rsidRDefault="00C539BF">
      <w:pPr>
        <w:pStyle w:val="1"/>
        <w:tabs>
          <w:tab w:val="left" w:pos="1142"/>
        </w:tabs>
        <w:jc w:val="both"/>
      </w:pPr>
      <w:r>
        <w:rPr>
          <w:b/>
          <w:bCs/>
          <w:u w:val="single"/>
        </w:rPr>
        <w:t>Цель:</w:t>
      </w:r>
      <w:r>
        <w:rPr>
          <w:b/>
          <w:bCs/>
        </w:rPr>
        <w:tab/>
      </w:r>
      <w:r>
        <w:t>активизация профессионального самоопределения обучающихся и</w:t>
      </w:r>
    </w:p>
    <w:p w14:paraId="5E9DE376" w14:textId="77777777" w:rsidR="00F64D96" w:rsidRDefault="00C539BF">
      <w:pPr>
        <w:pStyle w:val="1"/>
        <w:spacing w:after="300"/>
        <w:jc w:val="both"/>
      </w:pPr>
      <w:r>
        <w:t>формирование у них основ карьерной грамотности (инструментальной стороны профессионального самоопределения).</w:t>
      </w:r>
    </w:p>
    <w:p w14:paraId="6A2C1E80" w14:textId="77777777" w:rsidR="00F64D96" w:rsidRDefault="00C539BF">
      <w:pPr>
        <w:pStyle w:val="1"/>
        <w:ind w:firstLine="720"/>
        <w:jc w:val="both"/>
      </w:pPr>
      <w:r>
        <w:rPr>
          <w:b/>
          <w:bCs/>
          <w:u w:val="single"/>
        </w:rPr>
        <w:t>Задачи базового уровня:</w:t>
      </w:r>
    </w:p>
    <w:p w14:paraId="399AFF46" w14:textId="77777777" w:rsidR="00F64D96" w:rsidRDefault="00C539BF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организация и систематизация первичной профориентационной помощи;</w:t>
      </w:r>
    </w:p>
    <w:p w14:paraId="0A3FF40E" w14:textId="77777777" w:rsidR="00F64D96" w:rsidRDefault="00C539BF">
      <w:pPr>
        <w:pStyle w:val="1"/>
        <w:numPr>
          <w:ilvl w:val="0"/>
          <w:numId w:val="1"/>
        </w:numPr>
        <w:tabs>
          <w:tab w:val="left" w:pos="293"/>
        </w:tabs>
        <w:jc w:val="both"/>
      </w:pPr>
      <w: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14:paraId="52826579" w14:textId="77777777" w:rsidR="00F64D96" w:rsidRDefault="00C539BF">
      <w:pPr>
        <w:pStyle w:val="1"/>
        <w:numPr>
          <w:ilvl w:val="0"/>
          <w:numId w:val="1"/>
        </w:numPr>
        <w:tabs>
          <w:tab w:val="left" w:pos="298"/>
        </w:tabs>
        <w:jc w:val="both"/>
      </w:pPr>
      <w:r>
        <w:t>информирование обучающихся о содержании деятельности востребованных на рынке труда специалистов;</w:t>
      </w:r>
    </w:p>
    <w:p w14:paraId="6F7BA91F" w14:textId="77777777" w:rsidR="00F64D96" w:rsidRDefault="00C539BF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развитие мотивации обучающихся к профессиональному самоопределению;</w:t>
      </w:r>
    </w:p>
    <w:p w14:paraId="7614061D" w14:textId="77777777" w:rsidR="00F64D96" w:rsidRDefault="00C539BF">
      <w:pPr>
        <w:pStyle w:val="1"/>
        <w:numPr>
          <w:ilvl w:val="0"/>
          <w:numId w:val="1"/>
        </w:numPr>
        <w:tabs>
          <w:tab w:val="left" w:pos="284"/>
        </w:tabs>
        <w:spacing w:after="300"/>
        <w:jc w:val="both"/>
      </w:pPr>
      <w:r>
        <w:t>диагностика склонностей обучающихся к профессиональным направлениям.</w:t>
      </w:r>
    </w:p>
    <w:p w14:paraId="793B907A" w14:textId="77777777" w:rsidR="00F64D96" w:rsidRDefault="00C539BF">
      <w:pPr>
        <w:pStyle w:val="1"/>
        <w:ind w:firstLine="240"/>
        <w:jc w:val="both"/>
      </w:pPr>
      <w: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14:paraId="7D228197" w14:textId="77777777" w:rsidR="00F64D96" w:rsidRDefault="00C539BF">
      <w:pPr>
        <w:pStyle w:val="1"/>
        <w:ind w:firstLine="240"/>
        <w:jc w:val="both"/>
      </w:pPr>
      <w:r>
        <w:t xml:space="preserve">Профессиональная ориентация в школе </w:t>
      </w:r>
      <w:proofErr w:type="gramStart"/>
      <w:r>
        <w:t>- это</w:t>
      </w:r>
      <w:proofErr w:type="gramEnd"/>
      <w:r>
        <w:t xml:space="preserve"> система учебно-воспитательной работы, направленной на усвоение учащимися необходимого объёма знаний о социально - 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2FD28600" w14:textId="77777777" w:rsidR="00F64D96" w:rsidRDefault="00C539BF">
      <w:pPr>
        <w:pStyle w:val="1"/>
        <w:ind w:firstLine="160"/>
        <w:jc w:val="both"/>
      </w:pPr>
      <w:r>
        <w:t>В школе профориентационная работа проводится заместителем директора по ВР, педагогом-предметником, классным руководителем, педагогом-психологом, социальным педагогом и др.</w:t>
      </w:r>
    </w:p>
    <w:p w14:paraId="3A6B897D" w14:textId="77777777" w:rsidR="00F64D96" w:rsidRDefault="00C539BF">
      <w:pPr>
        <w:pStyle w:val="1"/>
        <w:spacing w:after="300"/>
        <w:ind w:firstLine="160"/>
        <w:jc w:val="both"/>
      </w:pPr>
      <w: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14:paraId="4A8651EF" w14:textId="77777777" w:rsidR="00F64D96" w:rsidRDefault="00C539BF">
      <w:pPr>
        <w:pStyle w:val="1"/>
        <w:spacing w:after="160"/>
        <w:ind w:left="720"/>
        <w:jc w:val="both"/>
      </w:pPr>
      <w:r>
        <w:rPr>
          <w:b/>
          <w:bCs/>
          <w:u w:val="single"/>
        </w:rPr>
        <w:t xml:space="preserve">Каждый уровень </w:t>
      </w:r>
      <w:proofErr w:type="spellStart"/>
      <w:r>
        <w:rPr>
          <w:b/>
          <w:bCs/>
          <w:u w:val="single"/>
        </w:rPr>
        <w:t>профминимума</w:t>
      </w:r>
      <w:proofErr w:type="spellEnd"/>
      <w:r>
        <w:rPr>
          <w:b/>
          <w:bCs/>
          <w:u w:val="single"/>
        </w:rPr>
        <w:t xml:space="preserve"> реализуется по семи ключевым направлениям:</w:t>
      </w:r>
    </w:p>
    <w:p w14:paraId="1E020948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профильные предпрофессиональные классы (инженерные, медицинские,</w:t>
      </w:r>
    </w:p>
    <w:p w14:paraId="4F2ABF42" w14:textId="77777777" w:rsidR="00F64D96" w:rsidRDefault="00C539BF">
      <w:pPr>
        <w:pStyle w:val="1"/>
        <w:ind w:left="1160"/>
        <w:jc w:val="both"/>
      </w:pPr>
      <w:r>
        <w:t xml:space="preserve">космические, </w:t>
      </w:r>
      <w:r>
        <w:rPr>
          <w:lang w:val="en-US" w:eastAsia="en-US" w:bidi="en-US"/>
        </w:rPr>
        <w:t>IT</w:t>
      </w:r>
      <w:r w:rsidRPr="00B576E9">
        <w:rPr>
          <w:lang w:eastAsia="en-US" w:bidi="en-US"/>
        </w:rPr>
        <w:t xml:space="preserve">, </w:t>
      </w:r>
      <w:r>
        <w:t>педагогические, предпринимательские), ориентированные на востребованные профессии на рынке труда;</w:t>
      </w:r>
    </w:p>
    <w:p w14:paraId="35F83858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урочная деятельность, которая включает 100 тыс. часов дополнительных</w:t>
      </w:r>
    </w:p>
    <w:p w14:paraId="0E965AFE" w14:textId="77777777" w:rsidR="00F64D96" w:rsidRDefault="00C539BF">
      <w:pPr>
        <w:pStyle w:val="1"/>
        <w:ind w:left="1160"/>
        <w:jc w:val="both"/>
      </w:pPr>
      <w:r>
        <w:t>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</w:p>
    <w:p w14:paraId="392D7FA4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внеурочная деятельность, предусматривающая один час в неделю на</w:t>
      </w:r>
    </w:p>
    <w:p w14:paraId="2186875A" w14:textId="77777777" w:rsidR="00F64D96" w:rsidRDefault="00C539BF">
      <w:pPr>
        <w:pStyle w:val="1"/>
        <w:ind w:left="1160"/>
        <w:jc w:val="both"/>
      </w:pPr>
      <w:r>
        <w:lastRenderedPageBreak/>
        <w:t>проведение профориентационных мероприятий (онлайн-диагностика, уроки, проектная деятельность, профориентационные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</w:p>
    <w:p w14:paraId="41035A31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воспитательная работа (экскурсии на производство, лекции,</w:t>
      </w:r>
    </w:p>
    <w:p w14:paraId="38A7E31E" w14:textId="77777777" w:rsidR="00F64D96" w:rsidRDefault="00C539BF">
      <w:pPr>
        <w:pStyle w:val="1"/>
        <w:ind w:left="1160"/>
        <w:jc w:val="both"/>
      </w:pPr>
      <w:r>
        <w:t>профориентационные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профориентационной направленности, чемпионаты по профессиональному мастерству «</w:t>
      </w:r>
      <w:proofErr w:type="spellStart"/>
      <w:r>
        <w:t>Абилимпикс</w:t>
      </w:r>
      <w:proofErr w:type="spellEnd"/>
      <w:r>
        <w:t>», «Профессионалы» и Чемпионат высоких технологий);</w:t>
      </w:r>
    </w:p>
    <w:p w14:paraId="1BC0BD28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дополнительное образование (посещение занятий с учетом склонностей и</w:t>
      </w:r>
    </w:p>
    <w:p w14:paraId="4C257768" w14:textId="77777777" w:rsidR="00F64D96" w:rsidRDefault="00C539BF">
      <w:pPr>
        <w:pStyle w:val="1"/>
        <w:ind w:left="1160"/>
        <w:jc w:val="both"/>
      </w:pPr>
      <w:r>
        <w:t>образовательных потребностей);</w:t>
      </w:r>
    </w:p>
    <w:p w14:paraId="54629C62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профобучение (обучение по программам подготовки по профессиям</w:t>
      </w:r>
    </w:p>
    <w:p w14:paraId="66164001" w14:textId="77777777" w:rsidR="00F64D96" w:rsidRDefault="00C539BF">
      <w:pPr>
        <w:pStyle w:val="1"/>
        <w:ind w:left="1160"/>
        <w:jc w:val="both"/>
      </w:pPr>
      <w:r>
        <w:t>рабочих и служащих по образцу существовавших учебно-производственных комбинатов);</w:t>
      </w:r>
    </w:p>
    <w:p w14:paraId="7EA24F7C" w14:textId="77777777"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взаимодействие с родителями или законными представителями</w:t>
      </w:r>
    </w:p>
    <w:p w14:paraId="33D0422E" w14:textId="77777777" w:rsidR="00F64D96" w:rsidRDefault="00C539BF">
      <w:pPr>
        <w:pStyle w:val="1"/>
        <w:spacing w:after="320"/>
        <w:ind w:left="1160"/>
        <w:jc w:val="both"/>
      </w:pPr>
      <w:r>
        <w:t>(проведение не менее двух собраний с представителями разных профессий).</w:t>
      </w:r>
    </w:p>
    <w:p w14:paraId="5787BB8C" w14:textId="77777777" w:rsidR="00F64D96" w:rsidRDefault="00C539BF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Форматы профориентационной работы</w:t>
      </w:r>
    </w:p>
    <w:p w14:paraId="0D32C5BA" w14:textId="77777777" w:rsidR="00F64D96" w:rsidRDefault="00C539BF">
      <w:pPr>
        <w:pStyle w:val="1"/>
        <w:spacing w:after="320"/>
        <w:ind w:firstLine="720"/>
        <w:jc w:val="both"/>
      </w:pPr>
      <w:r>
        <w:t>Профориентационная работа реализуется в следующих форматах:</w:t>
      </w:r>
    </w:p>
    <w:p w14:paraId="6FD81834" w14:textId="77777777" w:rsidR="00F64D96" w:rsidRDefault="00C539BF">
      <w:pPr>
        <w:pStyle w:val="1"/>
        <w:ind w:firstLine="720"/>
        <w:jc w:val="both"/>
      </w:pPr>
      <w:r>
        <w:t>УРОЧНАЯ ДЕЯТЕЛЬНОСТЬ</w:t>
      </w:r>
    </w:p>
    <w:p w14:paraId="50258677" w14:textId="77777777" w:rsidR="00F64D96" w:rsidRDefault="00C539BF">
      <w:pPr>
        <w:pStyle w:val="1"/>
        <w:ind w:firstLine="720"/>
        <w:jc w:val="both"/>
      </w:pPr>
      <w:r>
        <w:t>На выбор:</w:t>
      </w:r>
    </w:p>
    <w:p w14:paraId="4AA45B92" w14:textId="77777777" w:rsidR="00F64D96" w:rsidRDefault="00C539BF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</w:t>
      </w:r>
    </w:p>
    <w:p w14:paraId="1E59CFCD" w14:textId="77777777" w:rsidR="00F64D96" w:rsidRDefault="00C539BF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профориентационной направленности в рамках учебного предмета «Технология».</w:t>
      </w:r>
    </w:p>
    <w:p w14:paraId="7685A431" w14:textId="77777777" w:rsidR="00F64D96" w:rsidRDefault="00C539BF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14:paraId="7FF8D8E5" w14:textId="77777777" w:rsidR="00F64D96" w:rsidRDefault="00C539BF">
      <w:pPr>
        <w:pStyle w:val="1"/>
        <w:ind w:firstLine="720"/>
        <w:jc w:val="both"/>
      </w:pPr>
      <w:r>
        <w:t>ВНЕУРОЧНАЯ ДЕЯТЕЛЬНОСТЬ</w:t>
      </w:r>
    </w:p>
    <w:p w14:paraId="08A5B504" w14:textId="77777777" w:rsidR="00F64D96" w:rsidRDefault="00C539BF">
      <w:pPr>
        <w:pStyle w:val="1"/>
        <w:ind w:left="1160"/>
        <w:jc w:val="both"/>
      </w:pPr>
      <w:r>
        <w:t>Профориентационная онлайн-диагностика - рекомендованное количество 1 час. Урок с разбором результатов профориентационной диагностики - рекомендованное количество 1 час. 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14:paraId="581E1C9D" w14:textId="77777777" w:rsidR="00F64D96" w:rsidRDefault="00C539BF">
      <w:pPr>
        <w:pStyle w:val="1"/>
        <w:spacing w:after="320"/>
        <w:ind w:left="1160"/>
        <w:jc w:val="both"/>
      </w:pPr>
      <w:r>
        <w:t>Количество: 34 часа.</w:t>
      </w:r>
    </w:p>
    <w:p w14:paraId="163C9BCA" w14:textId="77777777" w:rsidR="00F64D96" w:rsidRDefault="00C539BF">
      <w:pPr>
        <w:pStyle w:val="1"/>
        <w:ind w:firstLine="720"/>
        <w:jc w:val="both"/>
      </w:pPr>
      <w:r>
        <w:t>ВОСПИТАТЕЛЬНАЯ РАБОТА</w:t>
      </w:r>
    </w:p>
    <w:p w14:paraId="2E314550" w14:textId="77777777" w:rsidR="00F64D96" w:rsidRDefault="00C539BF">
      <w:pPr>
        <w:pStyle w:val="1"/>
        <w:ind w:left="1160"/>
        <w:jc w:val="both"/>
      </w:pPr>
      <w:r>
        <w:t>На выбор:</w:t>
      </w:r>
    </w:p>
    <w:p w14:paraId="333CD8FE" w14:textId="77777777"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Профессиональные пробы на базе Площадки</w:t>
      </w:r>
    </w:p>
    <w:p w14:paraId="405D5453" w14:textId="77777777"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lastRenderedPageBreak/>
        <w:t>Экскурсии на производство</w:t>
      </w:r>
    </w:p>
    <w:p w14:paraId="5778DC00" w14:textId="77777777"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52" w:lineRule="auto"/>
        <w:ind w:left="1160"/>
        <w:jc w:val="both"/>
      </w:pPr>
      <w:r>
        <w:t>Экскурсии и посещение лекций в образовательных организациях СПО и ВО</w:t>
      </w:r>
    </w:p>
    <w:p w14:paraId="529CE2C3" w14:textId="77777777" w:rsidR="00F64D96" w:rsidRDefault="00C539BF">
      <w:pPr>
        <w:pStyle w:val="1"/>
        <w:numPr>
          <w:ilvl w:val="0"/>
          <w:numId w:val="3"/>
        </w:numPr>
        <w:tabs>
          <w:tab w:val="left" w:pos="1469"/>
        </w:tabs>
        <w:spacing w:line="252" w:lineRule="auto"/>
        <w:ind w:left="1160"/>
        <w:jc w:val="both"/>
      </w:pPr>
      <w:r>
        <w:t>Конкурсы профориентационной направленности (в том числе в рамках Российского движения школьников, Юнармии, реализации проекта "Россия - страна возможностей», чемпионатов «</w:t>
      </w:r>
      <w:proofErr w:type="spellStart"/>
      <w:r>
        <w:t>Абилимпикс</w:t>
      </w:r>
      <w:proofErr w:type="spellEnd"/>
      <w:r>
        <w:t>», «Профессионалы» и др.) Рекомендованное количество: от 2 часов.</w:t>
      </w:r>
    </w:p>
    <w:p w14:paraId="67B428DB" w14:textId="77777777" w:rsidR="00F64D96" w:rsidRDefault="00C539BF">
      <w:pPr>
        <w:pStyle w:val="1"/>
        <w:spacing w:after="320"/>
        <w:ind w:left="1160"/>
        <w:jc w:val="both"/>
      </w:pPr>
      <w:r>
        <w:t>Может быть реализована в рамках внеурочной деятельности.</w:t>
      </w:r>
    </w:p>
    <w:p w14:paraId="0590477B" w14:textId="77777777" w:rsidR="00F64D96" w:rsidRDefault="00C539BF">
      <w:pPr>
        <w:pStyle w:val="1"/>
        <w:ind w:firstLine="720"/>
        <w:jc w:val="both"/>
      </w:pPr>
      <w:r>
        <w:t>ДОПОЛНИТЕЛЬНОЕ ОБРАЗОВАНИЕ</w:t>
      </w:r>
    </w:p>
    <w:p w14:paraId="0B12FF12" w14:textId="77777777" w:rsidR="00F64D96" w:rsidRDefault="00C539BF">
      <w:pPr>
        <w:pStyle w:val="1"/>
        <w:ind w:left="1160"/>
        <w:jc w:val="both"/>
      </w:pPr>
      <w:r>
        <w:t>Выбор и посещение занятий в рамках дополнительного образования с учетом склонностей и образовательных потребностей.</w:t>
      </w:r>
    </w:p>
    <w:p w14:paraId="72D010A8" w14:textId="77777777" w:rsidR="00F64D96" w:rsidRDefault="00C539BF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14:paraId="331BE2EF" w14:textId="77777777" w:rsidR="00F64D96" w:rsidRDefault="00B576E9" w:rsidP="00B576E9">
      <w:pPr>
        <w:pStyle w:val="1"/>
        <w:tabs>
          <w:tab w:val="left" w:pos="4416"/>
          <w:tab w:val="left" w:pos="5621"/>
          <w:tab w:val="left" w:pos="8510"/>
        </w:tabs>
        <w:ind w:firstLine="720"/>
      </w:pPr>
      <w:r>
        <w:t xml:space="preserve">ВЗАИМОДЕЙСТВИЕ С РОДИТЕЛЯМИ </w:t>
      </w:r>
      <w:r w:rsidR="00C539BF">
        <w:t>(ЗАКОННЫМИ</w:t>
      </w:r>
      <w:r>
        <w:t xml:space="preserve"> </w:t>
      </w:r>
      <w:r w:rsidR="00C539BF">
        <w:t>ПРЕДСТАВИТЕЛЯМИ)</w:t>
      </w:r>
    </w:p>
    <w:p w14:paraId="4FDDC5DD" w14:textId="77777777" w:rsidR="00F64D96" w:rsidRDefault="00C539BF">
      <w:pPr>
        <w:pStyle w:val="1"/>
        <w:ind w:left="720"/>
        <w:jc w:val="both"/>
      </w:pPr>
      <w:r>
        <w:t>Родительское собрание - рекомендуемое количество 2 часа (ознакомительное или итоговое)</w:t>
      </w:r>
    </w:p>
    <w:p w14:paraId="09FC7D5D" w14:textId="77777777" w:rsidR="00F64D96" w:rsidRDefault="00C539BF">
      <w:pPr>
        <w:pStyle w:val="1"/>
        <w:spacing w:after="320"/>
        <w:ind w:firstLine="800"/>
        <w:jc w:val="both"/>
      </w:pPr>
      <w:r>
        <w:t>Рекомендованное количество: от 2 часов</w:t>
      </w:r>
    </w:p>
    <w:p w14:paraId="3662169A" w14:textId="77777777" w:rsidR="00F64D96" w:rsidRDefault="00C539BF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Профориентационные мероприятия на базовом уровне</w:t>
      </w:r>
    </w:p>
    <w:p w14:paraId="6C09E62A" w14:textId="77777777" w:rsidR="00F64D96" w:rsidRDefault="00C539BF">
      <w:pPr>
        <w:pStyle w:val="1"/>
        <w:ind w:firstLine="720"/>
        <w:jc w:val="both"/>
      </w:pPr>
      <w:r>
        <w:rPr>
          <w:i/>
          <w:iCs/>
        </w:rPr>
        <w:t>Профориентационный урок</w:t>
      </w:r>
    </w:p>
    <w:p w14:paraId="52CFB964" w14:textId="77777777" w:rsidR="00F64D96" w:rsidRDefault="00C539BF">
      <w:pPr>
        <w:pStyle w:val="1"/>
        <w:spacing w:after="320"/>
        <w:ind w:left="720"/>
        <w:jc w:val="both"/>
      </w:pPr>
      <w:r>
        <w:t>Профориентационные уроки ориентированы на разные возрастные группы обучающихся с 6 по 11 класс, для каждого класса создается с учетом возрастных норм и актуальности профориентационных задач, стоящих перед обучающимися. Так, в 6-7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14:paraId="06080CF8" w14:textId="77777777" w:rsidR="00F64D96" w:rsidRDefault="00C539BF">
      <w:pPr>
        <w:pStyle w:val="1"/>
        <w:spacing w:after="320"/>
        <w:ind w:left="720"/>
        <w:jc w:val="both"/>
      </w:pPr>
      <w:r>
        <w:t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педагога-навигатора с обучающимися. Во время урока школьники имеют возможность решить в классе и/или в качестве домашнего задания профориентационные упражнения.</w:t>
      </w:r>
    </w:p>
    <w:p w14:paraId="7DE63F30" w14:textId="77777777" w:rsidR="00F64D96" w:rsidRDefault="00C539BF">
      <w:pPr>
        <w:pStyle w:val="1"/>
        <w:ind w:firstLine="260"/>
      </w:pPr>
      <w:r>
        <w:rPr>
          <w:i/>
          <w:iCs/>
        </w:rPr>
        <w:t>Профориентационная онлайн-диагностика</w:t>
      </w:r>
    </w:p>
    <w:p w14:paraId="0512FE04" w14:textId="77777777" w:rsidR="00F64D96" w:rsidRDefault="00C539BF">
      <w:pPr>
        <w:pStyle w:val="1"/>
        <w:spacing w:after="540"/>
        <w:ind w:left="260" w:firstLine="20"/>
        <w:jc w:val="both"/>
      </w:pPr>
      <w:r>
        <w:t xml:space="preserve"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</w:t>
      </w:r>
      <w:proofErr w:type="spellStart"/>
      <w:r>
        <w:t>видеоконсультаций</w:t>
      </w:r>
      <w:proofErr w:type="spellEnd"/>
      <w:r>
        <w:t xml:space="preserve">). В зависимости от возраста и стоящих перед </w:t>
      </w:r>
      <w:r>
        <w:lastRenderedPageBreak/>
        <w:t>обучающимися профориентационных задач методики отличаются в отношении рекомендаций, которые даются в отчете по итогам тестирования.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18DB4A6A" w14:textId="77777777">
        <w:trPr>
          <w:trHeight w:hRule="exact" w:val="7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79062" w14:textId="77777777" w:rsidR="00F64D96" w:rsidRDefault="00C539BF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ACA87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88F76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4636D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A53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Ответственны й</w:t>
            </w:r>
          </w:p>
        </w:tc>
      </w:tr>
      <w:tr w:rsidR="00F64D96" w14:paraId="55928CE9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8C7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1. Организационно-информационная деятельность</w:t>
            </w:r>
          </w:p>
        </w:tc>
      </w:tr>
      <w:tr w:rsidR="00F64D96" w14:paraId="4C2F104A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4B9E2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BFAE0" w14:textId="77777777" w:rsidR="00F64D96" w:rsidRDefault="00C539BF">
            <w:pPr>
              <w:pStyle w:val="a5"/>
              <w:tabs>
                <w:tab w:val="left" w:pos="2899"/>
              </w:tabs>
              <w:jc w:val="both"/>
            </w:pPr>
            <w:r>
              <w:t>Оформление</w:t>
            </w:r>
            <w:r>
              <w:tab/>
              <w:t>стендов,</w:t>
            </w:r>
          </w:p>
          <w:p w14:paraId="0B64533F" w14:textId="77777777" w:rsidR="00F64D96" w:rsidRDefault="00C539BF">
            <w:pPr>
              <w:pStyle w:val="a5"/>
              <w:jc w:val="both"/>
            </w:pPr>
            <w:r>
              <w:t>наглядных пособий, плакатов, методических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A52B5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3B3C9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EB2E" w14:textId="77777777"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 w14:paraId="1CE1DDCA" w14:textId="77777777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0B2C9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7A2EE" w14:textId="77777777" w:rsidR="00F64D96" w:rsidRDefault="00C539BF">
            <w:pPr>
              <w:pStyle w:val="a5"/>
              <w:tabs>
                <w:tab w:val="left" w:pos="3048"/>
              </w:tabs>
              <w:jc w:val="both"/>
            </w:pPr>
            <w:r>
              <w:t>Координирование</w:t>
            </w:r>
            <w:r>
              <w:tab/>
              <w:t>работы</w:t>
            </w:r>
          </w:p>
          <w:p w14:paraId="51A28377" w14:textId="77777777" w:rsidR="00F64D96" w:rsidRDefault="00C539BF">
            <w:pPr>
              <w:pStyle w:val="a5"/>
              <w:jc w:val="both"/>
            </w:pPr>
            <w:r>
              <w:t>педагогического коллектива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A4192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279F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0990" w14:textId="77777777"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 w14:paraId="620AD940" w14:textId="77777777">
        <w:trPr>
          <w:trHeight w:hRule="exact" w:val="25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64741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85D49" w14:textId="77777777" w:rsidR="00F64D96" w:rsidRDefault="00C539BF">
            <w:pPr>
              <w:pStyle w:val="a5"/>
              <w:tabs>
                <w:tab w:val="left" w:pos="2990"/>
              </w:tabs>
              <w:jc w:val="both"/>
            </w:pPr>
            <w:r>
              <w:t>Проведение</w:t>
            </w:r>
            <w:r>
              <w:tab/>
              <w:t>анализа</w:t>
            </w:r>
          </w:p>
          <w:p w14:paraId="0C4F76BD" w14:textId="77777777" w:rsidR="00F64D96" w:rsidRDefault="00C539BF">
            <w:pPr>
              <w:pStyle w:val="a5"/>
              <w:tabs>
                <w:tab w:val="left" w:pos="1646"/>
                <w:tab w:val="left" w:pos="2645"/>
              </w:tabs>
              <w:jc w:val="both"/>
            </w:pPr>
            <w:r>
              <w:t>результатов профориентации за прошлый</w:t>
            </w:r>
            <w:r>
              <w:tab/>
              <w:t>год,</w:t>
            </w:r>
            <w:r>
              <w:tab/>
              <w:t>выявление</w:t>
            </w:r>
          </w:p>
          <w:p w14:paraId="5F8AF37F" w14:textId="77777777" w:rsidR="00F64D96" w:rsidRDefault="00C539BF">
            <w:pPr>
              <w:pStyle w:val="a5"/>
              <w:tabs>
                <w:tab w:val="left" w:pos="773"/>
                <w:tab w:val="left" w:pos="2851"/>
              </w:tabs>
              <w:jc w:val="both"/>
            </w:pPr>
            <w:r>
              <w:t>трудоустройства и поступления в</w:t>
            </w:r>
            <w:r>
              <w:tab/>
              <w:t>учреждения</w:t>
            </w:r>
            <w:r>
              <w:tab/>
              <w:t>среднего</w:t>
            </w:r>
          </w:p>
          <w:p w14:paraId="70AC29DF" w14:textId="77777777" w:rsidR="00F64D96" w:rsidRDefault="00C539BF">
            <w:pPr>
              <w:pStyle w:val="a5"/>
              <w:jc w:val="both"/>
            </w:pPr>
            <w:r>
              <w:t>профессионального и высшего образования выпускников 9,11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F4EF1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4420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AA9" w14:textId="77777777" w:rsidR="00F64D96" w:rsidRDefault="00C539BF">
            <w:pPr>
              <w:pStyle w:val="a5"/>
              <w:jc w:val="center"/>
            </w:pPr>
            <w:r>
              <w:t>Заместители</w:t>
            </w:r>
          </w:p>
          <w:p w14:paraId="19B54503" w14:textId="77777777" w:rsidR="00F64D96" w:rsidRDefault="00C539BF">
            <w:pPr>
              <w:pStyle w:val="a5"/>
              <w:jc w:val="center"/>
            </w:pPr>
            <w:r>
              <w:t>директора по</w:t>
            </w:r>
          </w:p>
          <w:p w14:paraId="5A253FBB" w14:textId="77777777" w:rsidR="00F64D96" w:rsidRDefault="00C539BF">
            <w:pPr>
              <w:pStyle w:val="a5"/>
              <w:jc w:val="center"/>
            </w:pPr>
            <w:r>
              <w:t>УВР и ВР</w:t>
            </w:r>
          </w:p>
        </w:tc>
      </w:tr>
      <w:tr w:rsidR="00F64D96" w14:paraId="464BE694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D50CE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1BF89" w14:textId="77777777" w:rsidR="00F64D96" w:rsidRDefault="00C539BF">
            <w:pPr>
              <w:pStyle w:val="a5"/>
              <w:tabs>
                <w:tab w:val="left" w:pos="2141"/>
              </w:tabs>
              <w:jc w:val="both"/>
            </w:pPr>
            <w:r>
              <w:t>Инструктаж</w:t>
            </w:r>
            <w:r>
              <w:tab/>
              <w:t>ответственных</w:t>
            </w:r>
          </w:p>
          <w:p w14:paraId="572DB64C" w14:textId="77777777" w:rsidR="00F64D96" w:rsidRDefault="00C539BF">
            <w:pPr>
              <w:pStyle w:val="a5"/>
              <w:jc w:val="both"/>
            </w:pPr>
            <w:r>
              <w:t>специалистов по организации профориентационной работы в образовательной организации.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75F0C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6163F" w14:textId="77777777" w:rsidR="00F64D96" w:rsidRDefault="00C539BF">
            <w:pPr>
              <w:pStyle w:val="a5"/>
              <w:spacing w:before="160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1BEB" w14:textId="77777777"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 w14:paraId="7FA00489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99E4B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A9DFA" w14:textId="77777777" w:rsidR="00F64D96" w:rsidRDefault="00C539BF" w:rsidP="00B576E9">
            <w:pPr>
              <w:pStyle w:val="a5"/>
              <w:jc w:val="both"/>
            </w:pPr>
            <w:r>
              <w:t>Осуществление взаимодействия с ЦЗН района, предприятиями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B6DE3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3973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45EA" w14:textId="77777777" w:rsidR="00F64D96" w:rsidRDefault="00C539BF">
            <w:pPr>
              <w:pStyle w:val="a5"/>
              <w:jc w:val="center"/>
            </w:pPr>
            <w:proofErr w:type="spellStart"/>
            <w:r>
              <w:t>Администраци</w:t>
            </w:r>
            <w:proofErr w:type="spellEnd"/>
            <w:r>
              <w:t xml:space="preserve"> я школы, социальный педагог</w:t>
            </w:r>
          </w:p>
        </w:tc>
      </w:tr>
      <w:tr w:rsidR="00F64D96" w14:paraId="722EAE19" w14:textId="77777777" w:rsidTr="00B576E9">
        <w:trPr>
          <w:trHeight w:hRule="exact" w:val="15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F681" w14:textId="77777777"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F7AB8" w14:textId="77777777" w:rsidR="00F64D96" w:rsidRDefault="00C539BF">
            <w:pPr>
              <w:pStyle w:val="a5"/>
              <w:tabs>
                <w:tab w:val="left" w:pos="2568"/>
              </w:tabs>
              <w:jc w:val="both"/>
            </w:pPr>
            <w:r>
              <w:t>Определение</w:t>
            </w:r>
            <w:r>
              <w:tab/>
              <w:t>количества</w:t>
            </w:r>
          </w:p>
          <w:p w14:paraId="0F83C61B" w14:textId="77777777" w:rsidR="00F64D96" w:rsidRDefault="00C539BF" w:rsidP="00B576E9">
            <w:pPr>
              <w:pStyle w:val="a5"/>
              <w:tabs>
                <w:tab w:val="left" w:pos="1190"/>
                <w:tab w:val="left" w:pos="3350"/>
              </w:tabs>
            </w:pPr>
            <w:r>
              <w:t>участников профорие</w:t>
            </w:r>
            <w:r w:rsidR="00B576E9">
              <w:t xml:space="preserve">нтационных мероприятий из числа обучающихся </w:t>
            </w:r>
            <w:r>
              <w:t>6-11</w:t>
            </w:r>
            <w:r w:rsidR="00B576E9">
              <w:t xml:space="preserve"> классов </w:t>
            </w:r>
            <w:r>
              <w:t>(формирование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3A471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86A74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B118" w14:textId="77777777" w:rsidR="00F64D96" w:rsidRDefault="00C539BF">
            <w:pPr>
              <w:pStyle w:val="a5"/>
              <w:jc w:val="center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</w:tbl>
    <w:p w14:paraId="03D9E0C2" w14:textId="77777777" w:rsidR="00F64D96" w:rsidRDefault="00C539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4A84E4F6" w14:textId="77777777">
        <w:trPr>
          <w:trHeight w:hRule="exact"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026B3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99205" w14:textId="77777777" w:rsidR="00F64D96" w:rsidRDefault="00C539BF">
            <w:pPr>
              <w:pStyle w:val="a5"/>
              <w:jc w:val="both"/>
            </w:pPr>
            <w:r>
              <w:t>учебных групп)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3A05C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BBB66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0E097" w14:textId="77777777" w:rsidR="00F64D96" w:rsidRDefault="00F64D96">
            <w:pPr>
              <w:rPr>
                <w:sz w:val="10"/>
                <w:szCs w:val="10"/>
              </w:rPr>
            </w:pPr>
          </w:p>
        </w:tc>
      </w:tr>
      <w:tr w:rsidR="00F64D96" w14:paraId="161657A8" w14:textId="77777777">
        <w:trPr>
          <w:trHeight w:hRule="exact" w:val="653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7E9E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F64D96" w14:paraId="32550703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D7CDA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BB992" w14:textId="77777777" w:rsidR="00F64D96" w:rsidRDefault="00C539BF">
            <w:pPr>
              <w:pStyle w:val="a5"/>
              <w:tabs>
                <w:tab w:val="left" w:pos="1920"/>
                <w:tab w:val="left" w:pos="2501"/>
              </w:tabs>
              <w:jc w:val="both"/>
            </w:pPr>
            <w:r>
              <w:t>Оказание помощи в разработке, организации</w:t>
            </w:r>
            <w:r>
              <w:tab/>
              <w:t>и</w:t>
            </w:r>
            <w:r>
              <w:tab/>
              <w:t>проведении</w:t>
            </w:r>
          </w:p>
          <w:p w14:paraId="00AAF1FB" w14:textId="77777777" w:rsidR="00F64D96" w:rsidRDefault="00C539BF">
            <w:pPr>
              <w:pStyle w:val="a5"/>
              <w:jc w:val="both"/>
            </w:pPr>
            <w:r>
              <w:t>воспитательных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1D8CA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6967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8424" w14:textId="77777777" w:rsidR="00F64D96" w:rsidRDefault="00B576E9">
            <w:pPr>
              <w:pStyle w:val="a5"/>
              <w:jc w:val="center"/>
            </w:pPr>
            <w:r>
              <w:t>Администраци</w:t>
            </w:r>
            <w:r w:rsidR="00C539BF">
              <w:t>я школы</w:t>
            </w:r>
          </w:p>
        </w:tc>
      </w:tr>
      <w:tr w:rsidR="00F64D96" w14:paraId="6F4B86D1" w14:textId="77777777">
        <w:trPr>
          <w:trHeight w:hRule="exact" w:val="42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ABED5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7A274" w14:textId="77777777" w:rsidR="00F64D96" w:rsidRDefault="00C539BF">
            <w:pPr>
              <w:pStyle w:val="a5"/>
              <w:jc w:val="both"/>
            </w:pPr>
            <w:r>
              <w:t>Консультации по проблемам личности обучающихся:</w:t>
            </w:r>
          </w:p>
          <w:p w14:paraId="50A03B5F" w14:textId="77777777"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53"/>
                <w:tab w:val="left" w:pos="3162"/>
              </w:tabs>
              <w:ind w:left="820" w:hanging="360"/>
            </w:pPr>
            <w:r>
              <w:t>«Изучение профессиональных намерений</w:t>
            </w:r>
            <w:r>
              <w:tab/>
              <w:t>и</w:t>
            </w:r>
            <w:r>
              <w:tab/>
              <w:t>планов</w:t>
            </w:r>
          </w:p>
          <w:p w14:paraId="2E128654" w14:textId="77777777" w:rsidR="00F64D96" w:rsidRDefault="00C539BF">
            <w:pPr>
              <w:pStyle w:val="a5"/>
              <w:ind w:firstLine="820"/>
            </w:pPr>
            <w:r>
              <w:t>обучающихся»,</w:t>
            </w:r>
          </w:p>
          <w:p w14:paraId="17B7FDB0" w14:textId="77777777"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</w:tabs>
              <w:ind w:left="820" w:hanging="360"/>
            </w:pPr>
            <w:r>
              <w:t>«Исследование готовности обучающихся к выбору профессии»,</w:t>
            </w:r>
          </w:p>
          <w:p w14:paraId="088C131F" w14:textId="77777777"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43"/>
              </w:tabs>
              <w:spacing w:line="259" w:lineRule="auto"/>
              <w:ind w:firstLine="460"/>
            </w:pPr>
            <w:r>
              <w:t>«Изучение</w:t>
            </w:r>
            <w:r>
              <w:tab/>
              <w:t>личностных</w:t>
            </w:r>
          </w:p>
          <w:p w14:paraId="00C63900" w14:textId="77777777" w:rsidR="00F64D96" w:rsidRDefault="00C539BF">
            <w:pPr>
              <w:pStyle w:val="a5"/>
              <w:tabs>
                <w:tab w:val="left" w:pos="3849"/>
              </w:tabs>
              <w:ind w:firstLine="820"/>
            </w:pPr>
            <w:r>
              <w:t>особенностей</w:t>
            </w:r>
            <w:r>
              <w:tab/>
              <w:t>и</w:t>
            </w:r>
          </w:p>
          <w:p w14:paraId="4F8552F8" w14:textId="77777777" w:rsidR="00F64D96" w:rsidRDefault="00C539BF">
            <w:pPr>
              <w:pStyle w:val="a5"/>
              <w:ind w:left="820"/>
            </w:pPr>
            <w:r>
              <w:t>способностей обучающихся»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CE71C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AFB8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7801" w14:textId="77777777" w:rsidR="00F64D96" w:rsidRDefault="00C539BF">
            <w:pPr>
              <w:pStyle w:val="a5"/>
              <w:ind w:left="480" w:firstLine="40"/>
            </w:pPr>
            <w:r>
              <w:t>Педагог- психолог</w:t>
            </w:r>
          </w:p>
        </w:tc>
      </w:tr>
      <w:tr w:rsidR="00F64D96" w14:paraId="2A897B38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F29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3. Профориентационные мероприятия с обучающимися</w:t>
            </w:r>
          </w:p>
        </w:tc>
      </w:tr>
      <w:tr w:rsidR="00F64D96" w14:paraId="2FDBE322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8E550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22353" w14:textId="77777777" w:rsidR="00F64D96" w:rsidRDefault="00C539BF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14:paraId="7B620B54" w14:textId="77777777"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7B599018" w14:textId="77777777" w:rsidR="00F64D96" w:rsidRDefault="00C539BF">
            <w:pPr>
              <w:pStyle w:val="a5"/>
              <w:jc w:val="both"/>
            </w:pPr>
            <w:r>
              <w:t>предметных курсов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9EF37" w14:textId="77777777" w:rsidR="00F64D96" w:rsidRDefault="00C539BF">
            <w:pPr>
              <w:pStyle w:val="a5"/>
              <w:jc w:val="center"/>
            </w:pPr>
            <w:r>
              <w:t>Обучающиеся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AEC9E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48DB" w14:textId="77777777" w:rsidR="00F64D96" w:rsidRDefault="00C539BF">
            <w:pPr>
              <w:pStyle w:val="a5"/>
              <w:jc w:val="center"/>
            </w:pPr>
            <w:r>
              <w:t>Зам. директора по УВР</w:t>
            </w:r>
          </w:p>
        </w:tc>
      </w:tr>
      <w:tr w:rsidR="00F64D96" w14:paraId="5653491E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56692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CB2FF" w14:textId="77777777" w:rsidR="00F64D96" w:rsidRDefault="00C539BF">
            <w:pPr>
              <w:pStyle w:val="a5"/>
              <w:tabs>
                <w:tab w:val="left" w:pos="1310"/>
              </w:tabs>
              <w:jc w:val="both"/>
            </w:pPr>
            <w:r>
              <w:t>Уроки</w:t>
            </w:r>
            <w:r>
              <w:tab/>
              <w:t>профориентационной</w:t>
            </w:r>
          </w:p>
          <w:p w14:paraId="3C4BD72C" w14:textId="77777777" w:rsidR="00F64D96" w:rsidRDefault="00C539BF">
            <w:pPr>
              <w:pStyle w:val="a5"/>
              <w:tabs>
                <w:tab w:val="left" w:pos="2419"/>
                <w:tab w:val="left" w:pos="3053"/>
              </w:tabs>
              <w:jc w:val="both"/>
            </w:pPr>
            <w:r>
              <w:t>направленности</w:t>
            </w:r>
            <w:r>
              <w:tab/>
              <w:t>в</w:t>
            </w:r>
            <w:r>
              <w:tab/>
              <w:t>рамках</w:t>
            </w:r>
          </w:p>
          <w:p w14:paraId="448A9A76" w14:textId="77777777" w:rsidR="00F64D96" w:rsidRDefault="00C539BF">
            <w:pPr>
              <w:pStyle w:val="a5"/>
              <w:jc w:val="both"/>
            </w:pPr>
            <w:r>
              <w:t>учебного предмета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474CA" w14:textId="77777777" w:rsidR="00F64D96" w:rsidRDefault="00C539BF">
            <w:pPr>
              <w:pStyle w:val="a5"/>
              <w:jc w:val="center"/>
            </w:pPr>
            <w:r>
              <w:t>Обучающиеся 1-9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12DA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D8A0" w14:textId="77777777" w:rsidR="00F64D96" w:rsidRDefault="00C539BF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64D96" w14:paraId="349AD673" w14:textId="77777777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8D951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5D4F6" w14:textId="77777777" w:rsidR="00F64D96" w:rsidRDefault="00C539BF">
            <w:pPr>
              <w:pStyle w:val="a5"/>
              <w:tabs>
                <w:tab w:val="left" w:pos="1171"/>
              </w:tabs>
              <w:jc w:val="both"/>
            </w:pPr>
            <w:r>
              <w:t>Уроки</w:t>
            </w:r>
            <w:r>
              <w:tab/>
              <w:t>общеобразовательного</w:t>
            </w:r>
          </w:p>
          <w:p w14:paraId="4C67C7B8" w14:textId="77777777" w:rsidR="00F64D96" w:rsidRDefault="00C539BF">
            <w:pPr>
              <w:pStyle w:val="a5"/>
              <w:tabs>
                <w:tab w:val="left" w:pos="2808"/>
              </w:tabs>
              <w:jc w:val="both"/>
            </w:pPr>
            <w:r>
              <w:t>цикла, включающие элемент значимости</w:t>
            </w:r>
            <w:r>
              <w:tab/>
              <w:t>учебного</w:t>
            </w:r>
          </w:p>
          <w:p w14:paraId="4465BC54" w14:textId="77777777" w:rsidR="00F64D96" w:rsidRDefault="00C539BF">
            <w:pPr>
              <w:pStyle w:val="a5"/>
              <w:jc w:val="both"/>
            </w:pPr>
            <w:r>
              <w:t>предмета для профессиональной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6BE3B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C9D7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698" w14:textId="77777777" w:rsidR="00F64D96" w:rsidRDefault="00C539BF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64D96" w14:paraId="33424E70" w14:textId="77777777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1BA37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1B1EA" w14:textId="77777777" w:rsidR="00F64D96" w:rsidRDefault="00C539BF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14:paraId="664320FE" w14:textId="77777777"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385598F3" w14:textId="77777777" w:rsidR="00F64D96" w:rsidRDefault="00C539BF">
            <w:pPr>
              <w:pStyle w:val="a5"/>
              <w:jc w:val="both"/>
            </w:pPr>
            <w:r>
              <w:t>занятий в творческих группах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9729A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E4CF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E52" w14:textId="77777777"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 w14:paraId="2AA3953B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7DD55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2CAAA" w14:textId="77777777" w:rsidR="00F64D96" w:rsidRDefault="00C539BF">
            <w:pPr>
              <w:pStyle w:val="a5"/>
              <w:jc w:val="both"/>
            </w:pPr>
            <w:r>
              <w:t>Открытые онлайн-уроки «Шоу профессий»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5ABDC" w14:textId="77777777" w:rsidR="00F64D96" w:rsidRDefault="00C539BF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ED11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5138" w14:textId="77777777" w:rsidR="00F64D96" w:rsidRDefault="00C539BF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  <w:tr w:rsidR="00F64D96" w14:paraId="55900294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0C1A3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175D1" w14:textId="77777777" w:rsidR="00F64D96" w:rsidRDefault="00C539BF">
            <w:pPr>
              <w:pStyle w:val="a5"/>
              <w:jc w:val="both"/>
            </w:pPr>
            <w:r>
              <w:t>Организация и проведение классных часов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1801C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C79F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5FED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 w14:paraId="21B0C697" w14:textId="77777777">
        <w:trPr>
          <w:trHeight w:hRule="exact" w:val="162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FCECC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D1239" w14:textId="77777777" w:rsidR="00F64D96" w:rsidRDefault="00C539BF">
            <w:pPr>
              <w:pStyle w:val="a5"/>
              <w:tabs>
                <w:tab w:val="left" w:pos="1771"/>
                <w:tab w:val="left" w:pos="3773"/>
              </w:tabs>
              <w:jc w:val="both"/>
            </w:pPr>
            <w:r>
              <w:t>Вовлечение</w:t>
            </w:r>
            <w:r>
              <w:tab/>
              <w:t>обучающихся</w:t>
            </w:r>
            <w:r>
              <w:tab/>
              <w:t>в</w:t>
            </w:r>
          </w:p>
          <w:p w14:paraId="5860CB54" w14:textId="77777777" w:rsidR="00F64D96" w:rsidRDefault="00C539BF">
            <w:pPr>
              <w:pStyle w:val="a5"/>
              <w:tabs>
                <w:tab w:val="left" w:pos="3754"/>
              </w:tabs>
              <w:jc w:val="both"/>
            </w:pPr>
            <w:r>
              <w:t>общественно-полезную деятельность в соответствии с познавательными</w:t>
            </w:r>
            <w:r>
              <w:tab/>
              <w:t>и</w:t>
            </w:r>
          </w:p>
          <w:p w14:paraId="14653F51" w14:textId="77777777" w:rsidR="00F64D96" w:rsidRDefault="00C539BF">
            <w:pPr>
              <w:pStyle w:val="a5"/>
              <w:jc w:val="both"/>
            </w:pPr>
            <w:r>
              <w:t>профессиональными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ACC30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80508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FB91" w14:textId="77777777" w:rsidR="00F64D96" w:rsidRDefault="00C539BF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</w:tbl>
    <w:p w14:paraId="15BF4B53" w14:textId="77777777" w:rsidR="00F64D96" w:rsidRDefault="00C539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4163EB9F" w14:textId="77777777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97908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5057D" w14:textId="77777777" w:rsidR="00F64D96" w:rsidRDefault="00C539BF">
            <w:pPr>
              <w:pStyle w:val="a5"/>
              <w:tabs>
                <w:tab w:val="left" w:pos="2414"/>
              </w:tabs>
              <w:jc w:val="both"/>
            </w:pPr>
            <w:r>
              <w:t>интересами:</w:t>
            </w:r>
            <w:r>
              <w:tab/>
              <w:t>обеспечение</w:t>
            </w:r>
          </w:p>
          <w:p w14:paraId="62908797" w14:textId="77777777" w:rsidR="00F64D96" w:rsidRDefault="00C539BF">
            <w:pPr>
              <w:pStyle w:val="a5"/>
              <w:tabs>
                <w:tab w:val="left" w:pos="1757"/>
                <w:tab w:val="left" w:pos="2717"/>
              </w:tabs>
              <w:jc w:val="both"/>
            </w:pPr>
            <w:r>
              <w:t>участия</w:t>
            </w:r>
            <w:r>
              <w:tab/>
              <w:t>в</w:t>
            </w:r>
            <w:r>
              <w:tab/>
            </w:r>
            <w:proofErr w:type="spellStart"/>
            <w:r>
              <w:t>проектно</w:t>
            </w:r>
            <w:r>
              <w:softHyphen/>
            </w:r>
            <w:proofErr w:type="spellEnd"/>
          </w:p>
          <w:p w14:paraId="5DAE9D5F" w14:textId="77777777" w:rsidR="00F64D96" w:rsidRDefault="00B576E9" w:rsidP="00B576E9">
            <w:pPr>
              <w:pStyle w:val="a5"/>
              <w:tabs>
                <w:tab w:val="left" w:pos="2410"/>
              </w:tabs>
            </w:pPr>
            <w:r>
              <w:t xml:space="preserve">исследовательской деятельности </w:t>
            </w:r>
            <w:r w:rsidR="00C539BF">
              <w:t>(конкурсах,</w:t>
            </w:r>
            <w:r>
              <w:t xml:space="preserve"> выставках, </w:t>
            </w:r>
            <w:r w:rsidR="00C539BF">
              <w:t>фестивалях,</w:t>
            </w:r>
            <w:r>
              <w:t xml:space="preserve"> </w:t>
            </w:r>
            <w:r w:rsidR="00C539BF">
              <w:t>конференциях и др.)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82679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8A516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1E827" w14:textId="77777777" w:rsidR="00F64D96" w:rsidRDefault="00F64D96">
            <w:pPr>
              <w:rPr>
                <w:sz w:val="10"/>
                <w:szCs w:val="10"/>
              </w:rPr>
            </w:pPr>
          </w:p>
        </w:tc>
      </w:tr>
      <w:tr w:rsidR="00F64D96" w14:paraId="7531F4C8" w14:textId="77777777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3093B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5E770" w14:textId="77777777" w:rsidR="00F64D96" w:rsidRDefault="00C539BF">
            <w:pPr>
              <w:pStyle w:val="a5"/>
            </w:pPr>
            <w:r>
              <w:t>Беседы, дискуссии, мастер-классы, коммуникативные и деловые игры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C86B5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8B17C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B2D1" w14:textId="77777777" w:rsidR="00F64D96" w:rsidRDefault="00C539BF">
            <w:pPr>
              <w:pStyle w:val="a5"/>
              <w:jc w:val="center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  <w:tr w:rsidR="00F64D96" w14:paraId="44D075DA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89C69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53672" w14:textId="77777777" w:rsidR="00F64D96" w:rsidRDefault="00C539BF">
            <w:pPr>
              <w:pStyle w:val="a5"/>
              <w:tabs>
                <w:tab w:val="left" w:pos="1690"/>
                <w:tab w:val="left" w:pos="2376"/>
              </w:tabs>
              <w:jc w:val="both"/>
            </w:pPr>
            <w:r>
              <w:t>Экскурсии</w:t>
            </w:r>
            <w:r>
              <w:tab/>
              <w:t>на</w:t>
            </w:r>
            <w:r>
              <w:tab/>
              <w:t>предприятия</w:t>
            </w:r>
          </w:p>
          <w:p w14:paraId="33668623" w14:textId="77777777" w:rsidR="000F7BD0" w:rsidRDefault="000F7BD0" w:rsidP="000F7BD0">
            <w:pPr>
              <w:pStyle w:val="a5"/>
              <w:tabs>
                <w:tab w:val="left" w:pos="2194"/>
                <w:tab w:val="left" w:pos="3758"/>
              </w:tabs>
              <w:jc w:val="both"/>
              <w:rPr>
                <w:lang w:val="en-US"/>
              </w:rPr>
            </w:pPr>
            <w:r>
              <w:t xml:space="preserve"> Р</w:t>
            </w:r>
            <w:r w:rsidR="00C539BF">
              <w:t>айона</w:t>
            </w:r>
            <w:r>
              <w:t>.</w:t>
            </w:r>
          </w:p>
          <w:p w14:paraId="7F34B491" w14:textId="77777777" w:rsidR="00F64D96" w:rsidRDefault="00F64D96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0264C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A02C2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9B73" w14:textId="77777777"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61C32D16" w14:textId="77777777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5F554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155C7" w14:textId="77777777" w:rsidR="00F64D96" w:rsidRDefault="00C539BF">
            <w:pPr>
              <w:pStyle w:val="a5"/>
              <w:tabs>
                <w:tab w:val="left" w:pos="1363"/>
                <w:tab w:val="left" w:pos="1858"/>
              </w:tabs>
              <w:jc w:val="both"/>
            </w:pPr>
            <w:r>
              <w:t>Встречи</w:t>
            </w:r>
            <w:r>
              <w:tab/>
              <w:t>с</w:t>
            </w:r>
            <w:r>
              <w:tab/>
              <w:t>представителями</w:t>
            </w:r>
          </w:p>
          <w:p w14:paraId="49A4B152" w14:textId="77777777" w:rsidR="00F64D96" w:rsidRDefault="00C539BF">
            <w:pPr>
              <w:pStyle w:val="a5"/>
              <w:jc w:val="both"/>
            </w:pPr>
            <w:r>
              <w:t>различных профессий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384B5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6FF8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B2FB" w14:textId="77777777"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43FE7D85" w14:textId="77777777">
        <w:trPr>
          <w:trHeight w:hRule="exact" w:val="16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8008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D80FB" w14:textId="77777777"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43BA015D" w14:textId="77777777" w:rsidR="00F64D96" w:rsidRDefault="00C539BF">
            <w:pPr>
              <w:pStyle w:val="a5"/>
              <w:jc w:val="both"/>
            </w:pPr>
            <w:r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32101" w14:textId="77777777"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6037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FAB4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 w14:paraId="7F4BB683" w14:textId="77777777">
        <w:trPr>
          <w:trHeight w:hRule="exact" w:val="22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21EA7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E9D25" w14:textId="77777777"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3ADF8249" w14:textId="77777777" w:rsidR="00F64D96" w:rsidRDefault="00C539BF">
            <w:pPr>
              <w:pStyle w:val="a5"/>
              <w:tabs>
                <w:tab w:val="left" w:pos="1781"/>
                <w:tab w:val="left" w:pos="2678"/>
                <w:tab w:val="left" w:pos="3154"/>
              </w:tabs>
              <w:jc w:val="both"/>
            </w:pPr>
            <w:r>
              <w:t>обучающихся в работе ярмарки вакансий</w:t>
            </w:r>
            <w:r>
              <w:tab/>
              <w:t>ЦЗН</w:t>
            </w:r>
            <w:r>
              <w:tab/>
              <w:t>с</w:t>
            </w:r>
            <w:r>
              <w:tab/>
              <w:t>целью</w:t>
            </w:r>
          </w:p>
          <w:p w14:paraId="2B960F4D" w14:textId="77777777" w:rsidR="00F64D96" w:rsidRDefault="00C539BF">
            <w:pPr>
              <w:pStyle w:val="a5"/>
              <w:tabs>
                <w:tab w:val="left" w:pos="1680"/>
                <w:tab w:val="left" w:pos="2141"/>
              </w:tabs>
              <w:jc w:val="both"/>
            </w:pPr>
            <w:r>
              <w:t>знакомства</w:t>
            </w:r>
            <w:r>
              <w:tab/>
              <w:t>с</w:t>
            </w:r>
            <w:r>
              <w:tab/>
              <w:t>учреждениями</w:t>
            </w:r>
          </w:p>
          <w:p w14:paraId="36D5BC37" w14:textId="77777777" w:rsidR="00F64D96" w:rsidRDefault="00C539BF">
            <w:pPr>
              <w:pStyle w:val="a5"/>
              <w:jc w:val="both"/>
            </w:pPr>
            <w:r>
              <w:t>среднего профессионального и высшего образования и рынком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24925" w14:textId="77777777"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CEF0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Март-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5AF" w14:textId="77777777" w:rsidR="00F64D96" w:rsidRDefault="00C539BF">
            <w:pPr>
              <w:pStyle w:val="a5"/>
              <w:jc w:val="center"/>
            </w:pPr>
            <w:r>
              <w:t>Классные руководители, социальный педагог</w:t>
            </w:r>
          </w:p>
        </w:tc>
      </w:tr>
      <w:tr w:rsidR="00F64D96" w14:paraId="39A760DA" w14:textId="77777777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5CBC9" w14:textId="77777777" w:rsidR="00F64D96" w:rsidRDefault="000F7BD0">
            <w:pPr>
              <w:pStyle w:val="a5"/>
              <w:ind w:firstLine="240"/>
            </w:pPr>
            <w:r>
              <w:rPr>
                <w:b/>
                <w:bCs/>
              </w:rPr>
              <w:t>13</w:t>
            </w:r>
            <w:r w:rsidR="00C539BF">
              <w:rPr>
                <w:b/>
                <w:bCs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78BCC" w14:textId="77777777" w:rsidR="00F64D96" w:rsidRDefault="00C539BF">
            <w:pPr>
              <w:pStyle w:val="a5"/>
              <w:tabs>
                <w:tab w:val="left" w:pos="1306"/>
                <w:tab w:val="left" w:pos="2088"/>
              </w:tabs>
              <w:jc w:val="both"/>
            </w:pPr>
            <w:r>
              <w:t>Участие</w:t>
            </w:r>
            <w:r>
              <w:tab/>
              <w:t>во</w:t>
            </w:r>
            <w:r>
              <w:tab/>
              <w:t>Всероссийских</w:t>
            </w:r>
          </w:p>
          <w:p w14:paraId="780B10A2" w14:textId="77777777" w:rsidR="00F64D96" w:rsidRDefault="00C539BF">
            <w:pPr>
              <w:pStyle w:val="a5"/>
              <w:tabs>
                <w:tab w:val="left" w:pos="2645"/>
                <w:tab w:val="left" w:pos="3778"/>
              </w:tabs>
              <w:jc w:val="both"/>
            </w:pPr>
            <w:r>
              <w:t>проектах по профориентации (моделирующие профессиональные</w:t>
            </w:r>
            <w:r>
              <w:tab/>
              <w:t>пробы</w:t>
            </w:r>
            <w:r>
              <w:tab/>
              <w:t>в</w:t>
            </w:r>
          </w:p>
          <w:p w14:paraId="5B8A1D0C" w14:textId="77777777" w:rsidR="00F64D96" w:rsidRDefault="00C539BF">
            <w:pPr>
              <w:pStyle w:val="a5"/>
              <w:jc w:val="both"/>
            </w:pPr>
            <w:r>
              <w:t>онлайн-формате) «</w:t>
            </w:r>
            <w:proofErr w:type="spellStart"/>
            <w:r>
              <w:t>Проектория</w:t>
            </w:r>
            <w:proofErr w:type="spellEnd"/>
            <w:r>
              <w:t xml:space="preserve">», «Билет в будущее»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93B7C" w14:textId="77777777" w:rsidR="00F64D96" w:rsidRDefault="00C539BF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BF3FE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8FD" w14:textId="77777777" w:rsidR="00F64D96" w:rsidRDefault="00C539BF">
            <w:pPr>
              <w:pStyle w:val="a5"/>
              <w:jc w:val="center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  <w:tr w:rsidR="00F64D96" w14:paraId="3032F7E1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54D9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4. Профориентационная деятельность с родителями</w:t>
            </w:r>
          </w:p>
        </w:tc>
      </w:tr>
      <w:tr w:rsidR="00F64D96" w14:paraId="1C4356C2" w14:textId="77777777">
        <w:trPr>
          <w:trHeight w:hRule="exact" w:val="193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C2D8F" w14:textId="77777777"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C90FB" w14:textId="77777777" w:rsidR="00F64D96" w:rsidRDefault="00C539BF">
            <w:pPr>
              <w:pStyle w:val="a5"/>
            </w:pPr>
            <w: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2B258" w14:textId="77777777" w:rsidR="00F64D96" w:rsidRDefault="00C539BF">
            <w:pPr>
              <w:pStyle w:val="a5"/>
              <w:jc w:val="center"/>
            </w:pPr>
            <w:r>
              <w:t>Родители обучающихся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0A68C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4C4" w14:textId="77777777" w:rsidR="00F64D96" w:rsidRDefault="00C539BF">
            <w:pPr>
              <w:pStyle w:val="a5"/>
              <w:jc w:val="center"/>
            </w:pPr>
            <w:r>
              <w:t>Зам. директора по УВР, классные руководители</w:t>
            </w:r>
          </w:p>
        </w:tc>
      </w:tr>
      <w:tr w:rsidR="00F64D96" w14:paraId="504E9F64" w14:textId="77777777">
        <w:trPr>
          <w:trHeight w:hRule="exact" w:val="13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02C0" w14:textId="77777777"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A7B62" w14:textId="77777777" w:rsidR="00F64D96" w:rsidRDefault="00C539BF">
            <w:pPr>
              <w:pStyle w:val="a5"/>
            </w:pPr>
            <w:r>
              <w:t>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C2D34" w14:textId="77777777" w:rsidR="00F64D96" w:rsidRDefault="00C539BF">
            <w:pPr>
              <w:pStyle w:val="a5"/>
              <w:jc w:val="center"/>
            </w:pPr>
            <w:r>
              <w:t>Родители обучающихся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EC1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3EFF" w14:textId="77777777" w:rsidR="00F64D96" w:rsidRDefault="00C539BF">
            <w:pPr>
              <w:pStyle w:val="a5"/>
              <w:jc w:val="center"/>
            </w:pPr>
            <w:proofErr w:type="spellStart"/>
            <w:r>
              <w:t>Администраци</w:t>
            </w:r>
            <w:proofErr w:type="spellEnd"/>
            <w:r>
              <w:t xml:space="preserve"> я школы, классные руководители.</w:t>
            </w:r>
          </w:p>
        </w:tc>
      </w:tr>
    </w:tbl>
    <w:p w14:paraId="7345A899" w14:textId="77777777" w:rsidR="00F64D96" w:rsidRDefault="00F64D96">
      <w:pPr>
        <w:spacing w:after="619" w:line="1" w:lineRule="exact"/>
      </w:pPr>
    </w:p>
    <w:p w14:paraId="5261FDA7" w14:textId="77777777" w:rsidR="00F64D96" w:rsidRDefault="00C539BF">
      <w:pPr>
        <w:pStyle w:val="1"/>
        <w:spacing w:after="320"/>
        <w:jc w:val="center"/>
      </w:pPr>
      <w:r>
        <w:rPr>
          <w:b/>
          <w:bCs/>
          <w:u w:val="single"/>
        </w:rPr>
        <w:lastRenderedPageBreak/>
        <w:t>Тематика классных часов по профориентации</w:t>
      </w:r>
      <w:r>
        <w:rPr>
          <w:b/>
          <w:bCs/>
          <w:u w:val="single"/>
        </w:rPr>
        <w:br/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0291"/>
      </w:tblGrid>
      <w:tr w:rsidR="00F64D96" w14:paraId="5513F5D1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CC41D" w14:textId="77777777" w:rsidR="00F64D96" w:rsidRDefault="00C539BF">
            <w:pPr>
              <w:pStyle w:val="a5"/>
            </w:pPr>
            <w:r>
              <w:rPr>
                <w:b/>
                <w:bCs/>
              </w:rPr>
              <w:t>№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5B3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1-4 классы.</w:t>
            </w:r>
          </w:p>
        </w:tc>
      </w:tr>
      <w:tr w:rsidR="00F64D96" w14:paraId="2807292B" w14:textId="77777777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A2C89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D43" w14:textId="77777777" w:rsidR="00F64D96" w:rsidRDefault="00C539BF">
            <w:pPr>
              <w:pStyle w:val="a5"/>
            </w:pPr>
            <w:r>
              <w:t>Мир моих интересов</w:t>
            </w:r>
          </w:p>
        </w:tc>
      </w:tr>
      <w:tr w:rsidR="00F64D96" w14:paraId="71B8DDF0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32AB1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9A80" w14:textId="77777777" w:rsidR="00F64D96" w:rsidRDefault="00C539BF">
            <w:pPr>
              <w:pStyle w:val="a5"/>
            </w:pPr>
            <w:r>
              <w:t>Профессии наших родителей.</w:t>
            </w:r>
          </w:p>
        </w:tc>
      </w:tr>
      <w:tr w:rsidR="00F64D96" w14:paraId="1A1B3A53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73E4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91B2" w14:textId="77777777" w:rsidR="00F64D96" w:rsidRDefault="00C539BF">
            <w:pPr>
              <w:pStyle w:val="a5"/>
            </w:pPr>
            <w:r>
              <w:t>Моя мечта о будущей профессии.</w:t>
            </w:r>
          </w:p>
        </w:tc>
      </w:tr>
      <w:tr w:rsidR="00F64D96" w14:paraId="44658792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941C5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DE36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5-8 классы.</w:t>
            </w:r>
          </w:p>
        </w:tc>
      </w:tr>
      <w:tr w:rsidR="00B576E9" w14:paraId="20B92DE7" w14:textId="77777777" w:rsidTr="00CE7C0D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ED099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27EC" w14:textId="77777777" w:rsidR="00B576E9" w:rsidRDefault="00B576E9">
            <w:pPr>
              <w:pStyle w:val="a5"/>
            </w:pPr>
            <w:r>
              <w:t>Человек и техника.</w:t>
            </w:r>
          </w:p>
        </w:tc>
      </w:tr>
      <w:tr w:rsidR="00B576E9" w14:paraId="6520FE1C" w14:textId="77777777" w:rsidTr="00751FE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2ADFD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BBA7" w14:textId="77777777" w:rsidR="00B576E9" w:rsidRDefault="00B576E9">
            <w:pPr>
              <w:pStyle w:val="a5"/>
            </w:pPr>
            <w:r>
              <w:t>Человек на производстве.</w:t>
            </w:r>
          </w:p>
        </w:tc>
      </w:tr>
      <w:tr w:rsidR="00B576E9" w14:paraId="03C62128" w14:textId="77777777" w:rsidTr="00ED7E2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16F88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9BCF" w14:textId="77777777" w:rsidR="00B576E9" w:rsidRDefault="00B576E9">
            <w:pPr>
              <w:pStyle w:val="a5"/>
            </w:pPr>
            <w:r>
              <w:t>Почтовая связь в нашей стране.</w:t>
            </w:r>
          </w:p>
        </w:tc>
      </w:tr>
      <w:tr w:rsidR="00B576E9" w14:paraId="6FFC0EEB" w14:textId="77777777" w:rsidTr="0063460C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29D8C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EF89" w14:textId="77777777" w:rsidR="00B576E9" w:rsidRDefault="00B576E9">
            <w:pPr>
              <w:pStyle w:val="a5"/>
            </w:pPr>
            <w:r>
              <w:t>Чтобы люди были красивыми. Парикмахер. Визажист.</w:t>
            </w:r>
          </w:p>
        </w:tc>
      </w:tr>
      <w:tr w:rsidR="00B576E9" w14:paraId="40D96C87" w14:textId="77777777" w:rsidTr="00A977D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53765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F86F" w14:textId="77777777" w:rsidR="00B576E9" w:rsidRDefault="00B576E9">
            <w:pPr>
              <w:pStyle w:val="a5"/>
            </w:pPr>
            <w:r>
              <w:t>На страже закона. Встреча.</w:t>
            </w:r>
          </w:p>
        </w:tc>
      </w:tr>
      <w:tr w:rsidR="00B576E9" w14:paraId="5C1A3528" w14:textId="77777777" w:rsidTr="0077357A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54557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13B0" w14:textId="77777777" w:rsidR="00B576E9" w:rsidRDefault="00B576E9">
            <w:pPr>
              <w:pStyle w:val="a5"/>
            </w:pPr>
            <w:r>
              <w:t>Библиотекарь. Экскурсия в библиотеку</w:t>
            </w:r>
          </w:p>
        </w:tc>
      </w:tr>
      <w:tr w:rsidR="00B576E9" w14:paraId="65658EB6" w14:textId="77777777" w:rsidTr="00D41CD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620C9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B661" w14:textId="77777777" w:rsidR="00B576E9" w:rsidRDefault="00B576E9">
            <w:pPr>
              <w:pStyle w:val="a5"/>
            </w:pPr>
            <w:r>
              <w:t>Зеленое богатство.</w:t>
            </w:r>
          </w:p>
        </w:tc>
      </w:tr>
      <w:tr w:rsidR="00B576E9" w14:paraId="3803CFC9" w14:textId="77777777" w:rsidTr="005062A2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0D67B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D18C" w14:textId="77777777" w:rsidR="00B576E9" w:rsidRDefault="00B576E9" w:rsidP="00B576E9">
            <w:pPr>
              <w:pStyle w:val="a5"/>
            </w:pPr>
            <w:r>
              <w:t>Когда на весах лекарства. Фармацевт. Встреча.</w:t>
            </w:r>
          </w:p>
        </w:tc>
      </w:tr>
      <w:tr w:rsidR="00F64D96" w14:paraId="426E2C1B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72977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6CBC" w14:textId="2B5373F8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9 класс.</w:t>
            </w:r>
          </w:p>
        </w:tc>
      </w:tr>
      <w:tr w:rsidR="00F64D96" w14:paraId="2334C2A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EF069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B580" w14:textId="77777777" w:rsidR="00F64D96" w:rsidRDefault="00C539BF">
            <w:pPr>
              <w:pStyle w:val="a5"/>
            </w:pPr>
            <w:r>
              <w:t>Познай самого себя. Беседа, тестирование.</w:t>
            </w:r>
          </w:p>
        </w:tc>
      </w:tr>
      <w:tr w:rsidR="00F64D96" w14:paraId="24AE4041" w14:textId="77777777">
        <w:trPr>
          <w:trHeight w:hRule="exact" w:val="6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0BC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0CEB" w14:textId="77777777" w:rsidR="00F64D96" w:rsidRDefault="00C539BF">
            <w:pPr>
              <w:pStyle w:val="a5"/>
            </w:pPr>
            <w:r>
              <w:t>Какие факторы оказывают значительное влияние на выбор профессии. Анкетирование.</w:t>
            </w:r>
          </w:p>
        </w:tc>
      </w:tr>
      <w:tr w:rsidR="00F64D96" w14:paraId="238D93FF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3CFE2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FBDF" w14:textId="77777777" w:rsidR="00F64D96" w:rsidRDefault="00C539BF">
            <w:pPr>
              <w:pStyle w:val="a5"/>
            </w:pPr>
            <w:r>
              <w:t>Мотивы выбора профессии.</w:t>
            </w:r>
          </w:p>
        </w:tc>
      </w:tr>
      <w:tr w:rsidR="00F64D96" w14:paraId="460335D8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36C6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E822" w14:textId="77777777" w:rsidR="00F64D96" w:rsidRDefault="00C539BF">
            <w:pPr>
              <w:pStyle w:val="a5"/>
            </w:pPr>
            <w:r>
              <w:t>Психологические характеристики профессий.</w:t>
            </w:r>
          </w:p>
        </w:tc>
      </w:tr>
      <w:tr w:rsidR="00F64D96" w14:paraId="3CCC7AC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582F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6CB1" w14:textId="77777777" w:rsidR="00F64D96" w:rsidRDefault="00C539BF">
            <w:pPr>
              <w:pStyle w:val="a5"/>
            </w:pPr>
            <w:r>
              <w:t>Выпускники школы-учителя</w:t>
            </w:r>
          </w:p>
        </w:tc>
      </w:tr>
      <w:tr w:rsidR="00F64D96" w14:paraId="062CFE13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FBC4E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A7CC" w14:textId="77777777" w:rsidR="00F64D96" w:rsidRDefault="00C539BF">
            <w:pPr>
              <w:pStyle w:val="a5"/>
            </w:pPr>
            <w:r>
              <w:t>Профессии с большой перспективой.</w:t>
            </w:r>
          </w:p>
        </w:tc>
      </w:tr>
      <w:tr w:rsidR="00F64D96" w14:paraId="364D8307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BE4E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A4F7" w14:textId="77777777" w:rsidR="00F64D96" w:rsidRDefault="00C539BF">
            <w:pPr>
              <w:pStyle w:val="a5"/>
            </w:pPr>
            <w:r>
              <w:t>Как стать гением. Жизненная стратегия творческая человека.</w:t>
            </w:r>
          </w:p>
        </w:tc>
      </w:tr>
      <w:tr w:rsidR="00F64D96" w14:paraId="5A3582B2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8819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E309" w14:textId="77777777" w:rsidR="00F64D96" w:rsidRDefault="00C539BF">
            <w:pPr>
              <w:pStyle w:val="a5"/>
            </w:pPr>
            <w:r>
              <w:t>Сотвори свое будущее. Проект</w:t>
            </w:r>
          </w:p>
        </w:tc>
      </w:tr>
      <w:tr w:rsidR="00F64D96" w14:paraId="4466A37E" w14:textId="77777777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E3C9DE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9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365F" w14:textId="77777777" w:rsidR="00F64D96" w:rsidRDefault="00C539BF">
            <w:pPr>
              <w:pStyle w:val="a5"/>
            </w:pPr>
            <w:r>
              <w:t>Что? Где? Когда? Информация о профессиях. Периодическая печать и литература.</w:t>
            </w:r>
          </w:p>
        </w:tc>
      </w:tr>
    </w:tbl>
    <w:p w14:paraId="309AEF77" w14:textId="77777777" w:rsidR="00F64D96" w:rsidRDefault="00F64D96"/>
    <w:sectPr w:rsidR="00F64D96" w:rsidSect="00F64D96">
      <w:pgSz w:w="11900" w:h="16840"/>
      <w:pgMar w:top="338" w:right="372" w:bottom="616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6D7F" w14:textId="77777777" w:rsidR="001E7B4B" w:rsidRDefault="001E7B4B"/>
  </w:endnote>
  <w:endnote w:type="continuationSeparator" w:id="0">
    <w:p w14:paraId="5F6168B7" w14:textId="77777777" w:rsidR="001E7B4B" w:rsidRDefault="001E7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6D71" w14:textId="77777777" w:rsidR="001E7B4B" w:rsidRDefault="001E7B4B"/>
  </w:footnote>
  <w:footnote w:type="continuationSeparator" w:id="0">
    <w:p w14:paraId="10779CF0" w14:textId="77777777" w:rsidR="001E7B4B" w:rsidRDefault="001E7B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 w15:restartNumberingAfterBreak="0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 w16cid:durableId="2088651624">
    <w:abstractNumId w:val="2"/>
  </w:num>
  <w:num w:numId="2" w16cid:durableId="2086144597">
    <w:abstractNumId w:val="1"/>
  </w:num>
  <w:num w:numId="3" w16cid:durableId="1059284923">
    <w:abstractNumId w:val="3"/>
  </w:num>
  <w:num w:numId="4" w16cid:durableId="190730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D96"/>
    <w:rsid w:val="000F7BD0"/>
    <w:rsid w:val="001E7B4B"/>
    <w:rsid w:val="00B576E9"/>
    <w:rsid w:val="00C539BF"/>
    <w:rsid w:val="00F64D96"/>
    <w:rsid w:val="00FD7C0A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740D"/>
  <w15:docId w15:val="{33EB3E18-5B51-4D15-B4F3-F79B5F4F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F64D9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D96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64D96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4D9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64D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B57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6E9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Марина Волгарева</cp:lastModifiedBy>
  <cp:revision>3</cp:revision>
  <dcterms:created xsi:type="dcterms:W3CDTF">2023-07-20T09:58:00Z</dcterms:created>
  <dcterms:modified xsi:type="dcterms:W3CDTF">2023-09-07T12:45:00Z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